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451BE" w14:textId="2D6F08A0" w:rsidR="00D42BA4" w:rsidRDefault="00A55A79" w:rsidP="00D23537">
      <w:pPr>
        <w:pStyle w:val="Title"/>
        <w:jc w:val="center"/>
      </w:pPr>
      <w:r>
        <w:rPr>
          <w:rFonts w:ascii="Arial" w:hAnsi="Arial"/>
          <w:b/>
          <w:sz w:val="22"/>
        </w:rPr>
        <w:t xml:space="preserve">Title of the </w:t>
      </w:r>
      <w:r w:rsidR="007A52FF">
        <w:rPr>
          <w:rFonts w:ascii="Arial" w:hAnsi="Arial"/>
          <w:b/>
          <w:sz w:val="22"/>
        </w:rPr>
        <w:t>Innovation (Full Title)</w:t>
      </w:r>
    </w:p>
    <w:p w14:paraId="2D70DC09" w14:textId="1A4CBC4D" w:rsidR="00D42BA4" w:rsidRDefault="00A4068C">
      <w:pPr>
        <w:spacing w:line="240" w:lineRule="auto"/>
        <w:jc w:val="center"/>
      </w:pPr>
      <w:r>
        <w:rPr>
          <w:rFonts w:ascii="Arial" w:hAnsi="Arial"/>
        </w:rPr>
        <w:t>Innovator One</w:t>
      </w:r>
      <w:r w:rsidRPr="000A4804">
        <w:rPr>
          <w:rFonts w:ascii="Arial" w:hAnsi="Arial"/>
          <w:vertAlign w:val="superscript"/>
        </w:rPr>
        <w:t>1</w:t>
      </w:r>
      <w:r>
        <w:rPr>
          <w:rFonts w:ascii="Arial" w:hAnsi="Arial"/>
        </w:rPr>
        <w:t>, Innovator Two</w:t>
      </w:r>
      <w:r w:rsidRPr="000A4804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, Innovator Three</w:t>
      </w:r>
      <w:r w:rsidRPr="000A4804">
        <w:rPr>
          <w:rFonts w:ascii="Arial" w:hAnsi="Arial"/>
          <w:vertAlign w:val="superscript"/>
        </w:rPr>
        <w:t>2</w:t>
      </w:r>
    </w:p>
    <w:p w14:paraId="5DB62267" w14:textId="7715E632" w:rsidR="00D42BA4" w:rsidRDefault="000A4804">
      <w:pPr>
        <w:spacing w:line="240" w:lineRule="auto"/>
        <w:jc w:val="center"/>
        <w:rPr>
          <w:rFonts w:ascii="Arial" w:hAnsi="Arial"/>
        </w:rPr>
      </w:pPr>
      <w:r w:rsidRPr="000A4804">
        <w:rPr>
          <w:rFonts w:ascii="Arial" w:hAnsi="Arial"/>
          <w:vertAlign w:val="superscript"/>
        </w:rPr>
        <w:t>1</w:t>
      </w:r>
      <w:r>
        <w:rPr>
          <w:rFonts w:ascii="Arial" w:hAnsi="Arial"/>
        </w:rPr>
        <w:t>Department, Faculty, University</w:t>
      </w:r>
    </w:p>
    <w:p w14:paraId="5D380DF7" w14:textId="710F1989" w:rsidR="000A4804" w:rsidRDefault="000A4804" w:rsidP="000A4804">
      <w:pPr>
        <w:spacing w:line="240" w:lineRule="auto"/>
        <w:jc w:val="center"/>
        <w:rPr>
          <w:rFonts w:ascii="Arial" w:hAnsi="Arial"/>
        </w:rPr>
      </w:pP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Department, Faculty, University</w:t>
      </w:r>
    </w:p>
    <w:p w14:paraId="6B538C1C" w14:textId="7D617744" w:rsidR="007A52FF" w:rsidRDefault="007A52FF" w:rsidP="007A52FF">
      <w:pPr>
        <w:spacing w:line="240" w:lineRule="auto"/>
        <w:jc w:val="center"/>
        <w:rPr>
          <w:rFonts w:ascii="Arial" w:hAnsi="Arial"/>
        </w:rPr>
      </w:pP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>Department, Faculty, University</w:t>
      </w:r>
    </w:p>
    <w:p w14:paraId="6C721646" w14:textId="0CD25D26" w:rsidR="00A4068C" w:rsidRDefault="007A52FF" w:rsidP="000A4804">
      <w:pPr>
        <w:spacing w:line="240" w:lineRule="auto"/>
        <w:jc w:val="center"/>
        <w:rPr>
          <w:rFonts w:ascii="Arial" w:hAnsi="Arial"/>
        </w:rPr>
      </w:pPr>
      <w:r w:rsidRPr="000A4804">
        <w:rPr>
          <w:rFonts w:ascii="Arial" w:hAnsi="Arial"/>
          <w:vertAlign w:val="superscript"/>
        </w:rPr>
        <w:t>1</w:t>
      </w:r>
      <w:r w:rsidR="00A4068C">
        <w:rPr>
          <w:rFonts w:ascii="Arial" w:hAnsi="Arial"/>
        </w:rPr>
        <w:t xml:space="preserve">E-mail: </w:t>
      </w:r>
    </w:p>
    <w:p w14:paraId="7013C0C1" w14:textId="206BC863" w:rsidR="007A52FF" w:rsidRDefault="007A52FF" w:rsidP="007A52FF">
      <w:pPr>
        <w:spacing w:line="240" w:lineRule="auto"/>
        <w:jc w:val="center"/>
        <w:rPr>
          <w:rFonts w:ascii="Arial" w:hAnsi="Arial"/>
        </w:rPr>
      </w:pP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E-mail: </w:t>
      </w:r>
    </w:p>
    <w:p w14:paraId="1F7EE03D" w14:textId="7D3E64FF" w:rsidR="007A52FF" w:rsidRDefault="007A52FF" w:rsidP="007A52FF">
      <w:pPr>
        <w:spacing w:line="240" w:lineRule="auto"/>
        <w:jc w:val="center"/>
        <w:rPr>
          <w:rFonts w:ascii="Arial" w:hAnsi="Arial"/>
        </w:rPr>
      </w:pP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 xml:space="preserve">E-mail: </w:t>
      </w:r>
    </w:p>
    <w:p w14:paraId="60F352EB" w14:textId="424424A3" w:rsidR="007A52FF" w:rsidRDefault="007A52FF" w:rsidP="007A52FF">
      <w:pPr>
        <w:spacing w:line="240" w:lineRule="auto"/>
        <w:jc w:val="center"/>
        <w:rPr>
          <w:rFonts w:ascii="Arial" w:hAnsi="Arial"/>
        </w:rPr>
      </w:pPr>
      <w:r w:rsidRPr="000A4804">
        <w:rPr>
          <w:rFonts w:ascii="Arial" w:hAnsi="Arial"/>
          <w:vertAlign w:val="superscript"/>
        </w:rPr>
        <w:t>1</w:t>
      </w:r>
      <w:r>
        <w:rPr>
          <w:rFonts w:ascii="Arial" w:hAnsi="Arial"/>
        </w:rPr>
        <w:t xml:space="preserve">Mobile No.: </w:t>
      </w:r>
    </w:p>
    <w:p w14:paraId="71C0EAF1" w14:textId="19FAE825" w:rsidR="007A52FF" w:rsidRDefault="007A52FF" w:rsidP="007A52FF">
      <w:pPr>
        <w:spacing w:line="240" w:lineRule="auto"/>
        <w:jc w:val="center"/>
        <w:rPr>
          <w:rFonts w:ascii="Arial" w:hAnsi="Arial"/>
        </w:rPr>
      </w:pP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Mobile No.: </w:t>
      </w:r>
    </w:p>
    <w:p w14:paraId="16B29CDA" w14:textId="01EEEB59" w:rsidR="000A4804" w:rsidRPr="007A52FF" w:rsidRDefault="007A52FF" w:rsidP="007A52FF">
      <w:pPr>
        <w:spacing w:line="240" w:lineRule="auto"/>
        <w:jc w:val="center"/>
        <w:rPr>
          <w:rFonts w:ascii="Arial" w:hAnsi="Arial"/>
        </w:rPr>
      </w:pP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 xml:space="preserve">Mobile No.: </w:t>
      </w:r>
    </w:p>
    <w:p w14:paraId="07005438" w14:textId="6530E7CA" w:rsidR="00A4068C" w:rsidRPr="00A4068C" w:rsidRDefault="00A55A79" w:rsidP="00A4068C">
      <w:pPr>
        <w:pStyle w:val="Heading1"/>
        <w:spacing w:line="240" w:lineRule="auto"/>
      </w:pPr>
      <w:r>
        <w:rPr>
          <w:rFonts w:ascii="Arial" w:hAnsi="Arial"/>
          <w:sz w:val="22"/>
        </w:rPr>
        <w:t>Summary of Product (25</w:t>
      </w:r>
      <w:r w:rsidR="00A4068C">
        <w:rPr>
          <w:rFonts w:ascii="Arial" w:hAnsi="Arial"/>
          <w:sz w:val="22"/>
        </w:rPr>
        <w:t>0 words)</w:t>
      </w:r>
      <w:r w:rsidR="00A4068C">
        <w:br/>
      </w:r>
      <w:r w:rsidR="00A4068C" w:rsidRPr="00A4068C">
        <w:rPr>
          <w:rFonts w:ascii="Arial" w:eastAsiaTheme="minorEastAsia" w:hAnsi="Arial" w:cstheme="minorBidi"/>
          <w:b w:val="0"/>
          <w:bCs w:val="0"/>
          <w:color w:val="auto"/>
          <w:sz w:val="22"/>
          <w:szCs w:val="22"/>
        </w:rPr>
        <w:t>Micro-encapsulated OROSYN mouthwash (micro-OROSYN) is the world first symbiotic-based oral care</w:t>
      </w:r>
      <w:r w:rsidR="00A4068C">
        <w:rPr>
          <w:rFonts w:ascii="Arial" w:eastAsiaTheme="minorEastAsia" w:hAnsi="Arial" w:cstheme="minorBidi"/>
          <w:b w:val="0"/>
          <w:bCs w:val="0"/>
          <w:color w:val="auto"/>
          <w:sz w:val="22"/>
          <w:szCs w:val="22"/>
        </w:rPr>
        <w:t xml:space="preserve"> </w:t>
      </w:r>
      <w:r w:rsidR="00A4068C" w:rsidRPr="00A4068C">
        <w:rPr>
          <w:rFonts w:ascii="Arial" w:eastAsiaTheme="minorEastAsia" w:hAnsi="Arial" w:cstheme="minorBidi"/>
          <w:b w:val="0"/>
          <w:bCs w:val="0"/>
          <w:color w:val="auto"/>
          <w:sz w:val="22"/>
          <w:szCs w:val="22"/>
        </w:rPr>
        <w:t>product that promote a healthy oral cavity by inducing a balance the oral microbiome. Micro-OROSYN which</w:t>
      </w:r>
      <w:r w:rsidR="00A4068C">
        <w:rPr>
          <w:rFonts w:ascii="Arial" w:eastAsiaTheme="minorEastAsia" w:hAnsi="Arial" w:cstheme="minorBidi"/>
          <w:b w:val="0"/>
          <w:bCs w:val="0"/>
          <w:color w:val="auto"/>
          <w:sz w:val="22"/>
          <w:szCs w:val="22"/>
        </w:rPr>
        <w:t xml:space="preserve"> </w:t>
      </w:r>
      <w:r w:rsidR="00A4068C" w:rsidRPr="00A4068C">
        <w:rPr>
          <w:rFonts w:ascii="Arial" w:eastAsiaTheme="minorEastAsia" w:hAnsi="Arial" w:cstheme="minorBidi"/>
          <w:b w:val="0"/>
          <w:bCs w:val="0"/>
          <w:color w:val="auto"/>
          <w:sz w:val="22"/>
          <w:szCs w:val="22"/>
        </w:rPr>
        <w:t xml:space="preserve">is developed in collaboration with NFA Technologies </w:t>
      </w:r>
      <w:proofErr w:type="spellStart"/>
      <w:r w:rsidR="00A4068C" w:rsidRPr="00A4068C">
        <w:rPr>
          <w:rFonts w:ascii="Arial" w:eastAsiaTheme="minorEastAsia" w:hAnsi="Arial" w:cstheme="minorBidi"/>
          <w:b w:val="0"/>
          <w:bCs w:val="0"/>
          <w:color w:val="auto"/>
          <w:sz w:val="22"/>
          <w:szCs w:val="22"/>
        </w:rPr>
        <w:t>Sdn</w:t>
      </w:r>
      <w:proofErr w:type="spellEnd"/>
      <w:r w:rsidR="00A4068C" w:rsidRPr="00A4068C">
        <w:rPr>
          <w:rFonts w:ascii="Arial" w:eastAsiaTheme="minorEastAsia" w:hAnsi="Arial" w:cstheme="minorBidi"/>
          <w:b w:val="0"/>
          <w:bCs w:val="0"/>
          <w:color w:val="auto"/>
          <w:sz w:val="22"/>
          <w:szCs w:val="22"/>
        </w:rPr>
        <w:t xml:space="preserve"> Bhd. was produced through combination of</w:t>
      </w:r>
      <w:r w:rsidR="00A4068C">
        <w:rPr>
          <w:rFonts w:ascii="Arial" w:eastAsiaTheme="minorEastAsia" w:hAnsi="Arial" w:cstheme="minorBidi"/>
          <w:b w:val="0"/>
          <w:bCs w:val="0"/>
          <w:color w:val="auto"/>
          <w:sz w:val="22"/>
          <w:szCs w:val="22"/>
        </w:rPr>
        <w:t xml:space="preserve"> </w:t>
      </w:r>
      <w:r w:rsidR="00A4068C" w:rsidRPr="00A4068C">
        <w:rPr>
          <w:rFonts w:ascii="Arial" w:eastAsiaTheme="minorEastAsia" w:hAnsi="Arial" w:cstheme="minorBidi"/>
          <w:b w:val="0"/>
          <w:bCs w:val="0"/>
          <w:color w:val="auto"/>
          <w:sz w:val="22"/>
          <w:szCs w:val="22"/>
        </w:rPr>
        <w:t xml:space="preserve">probiotic and prebiotic that specifically targeting imbalance microbiome thus reducing the </w:t>
      </w:r>
      <w:proofErr w:type="spellStart"/>
      <w:r w:rsidR="00A4068C" w:rsidRPr="00A4068C">
        <w:rPr>
          <w:rFonts w:ascii="Arial" w:eastAsiaTheme="minorEastAsia" w:hAnsi="Arial" w:cstheme="minorBidi"/>
          <w:b w:val="0"/>
          <w:bCs w:val="0"/>
          <w:color w:val="auto"/>
          <w:sz w:val="22"/>
          <w:szCs w:val="22"/>
        </w:rPr>
        <w:t>colonisation</w:t>
      </w:r>
      <w:proofErr w:type="spellEnd"/>
      <w:r w:rsidR="00A4068C" w:rsidRPr="00A4068C">
        <w:rPr>
          <w:rFonts w:ascii="Arial" w:eastAsiaTheme="minorEastAsia" w:hAnsi="Arial" w:cstheme="minorBidi"/>
          <w:b w:val="0"/>
          <w:bCs w:val="0"/>
          <w:color w:val="auto"/>
          <w:sz w:val="22"/>
          <w:szCs w:val="22"/>
        </w:rPr>
        <w:t xml:space="preserve"> of</w:t>
      </w:r>
      <w:r w:rsidR="00A4068C">
        <w:rPr>
          <w:rFonts w:ascii="Arial" w:eastAsiaTheme="minorEastAsia" w:hAnsi="Arial" w:cstheme="minorBidi"/>
          <w:b w:val="0"/>
          <w:bCs w:val="0"/>
          <w:color w:val="auto"/>
          <w:sz w:val="22"/>
          <w:szCs w:val="22"/>
        </w:rPr>
        <w:t xml:space="preserve"> </w:t>
      </w:r>
      <w:r w:rsidR="00A4068C" w:rsidRPr="00A4068C">
        <w:rPr>
          <w:rFonts w:ascii="Arial" w:eastAsiaTheme="minorEastAsia" w:hAnsi="Arial" w:cstheme="minorBidi"/>
          <w:b w:val="0"/>
          <w:bCs w:val="0"/>
          <w:color w:val="auto"/>
          <w:sz w:val="22"/>
          <w:szCs w:val="22"/>
        </w:rPr>
        <w:t>pathogen.</w:t>
      </w:r>
    </w:p>
    <w:p w14:paraId="783B8011" w14:textId="3B6357CB" w:rsidR="00D42BA4" w:rsidRDefault="00A4068C" w:rsidP="00A4068C">
      <w:pPr>
        <w:pStyle w:val="Heading1"/>
        <w:spacing w:line="240" w:lineRule="auto"/>
      </w:pPr>
      <w:r>
        <w:rPr>
          <w:rFonts w:ascii="Arial" w:hAnsi="Arial"/>
          <w:sz w:val="22"/>
        </w:rPr>
        <w:t>Technical Description (500 words)</w:t>
      </w:r>
    </w:p>
    <w:p w14:paraId="0A71D57A" w14:textId="09CF78A5" w:rsidR="00A4068C" w:rsidRDefault="00A4068C" w:rsidP="00A4068C">
      <w:pPr>
        <w:spacing w:line="240" w:lineRule="auto"/>
        <w:rPr>
          <w:rFonts w:ascii="Arial" w:hAnsi="Arial"/>
        </w:rPr>
      </w:pPr>
      <w:r w:rsidRPr="00A4068C">
        <w:rPr>
          <w:rFonts w:ascii="Arial" w:hAnsi="Arial"/>
        </w:rPr>
        <w:t xml:space="preserve">Micro-OROSYN is a formulated mouthwash that comprises of micro-encapsulated oral </w:t>
      </w:r>
      <w:proofErr w:type="spellStart"/>
      <w:r w:rsidRPr="00A4068C">
        <w:rPr>
          <w:rFonts w:ascii="Arial" w:hAnsi="Arial"/>
        </w:rPr>
        <w:t>synbiotic</w:t>
      </w:r>
      <w:proofErr w:type="spellEnd"/>
      <w:r w:rsidRPr="00A4068C">
        <w:rPr>
          <w:rFonts w:ascii="Arial" w:hAnsi="Arial"/>
        </w:rPr>
        <w:t>, which is a</w:t>
      </w:r>
      <w:r>
        <w:rPr>
          <w:rFonts w:ascii="Arial" w:hAnsi="Arial"/>
        </w:rPr>
        <w:t xml:space="preserve"> </w:t>
      </w:r>
      <w:r w:rsidRPr="00A4068C">
        <w:rPr>
          <w:rFonts w:ascii="Arial" w:hAnsi="Arial"/>
        </w:rPr>
        <w:t>combination of probiotic Streptococcus salivarius K12 and prebiotic Musa acuminata (banana) skin extract</w:t>
      </w:r>
      <w:r>
        <w:rPr>
          <w:rFonts w:ascii="Arial" w:hAnsi="Arial"/>
        </w:rPr>
        <w:t xml:space="preserve"> </w:t>
      </w:r>
      <w:r w:rsidRPr="00A4068C">
        <w:rPr>
          <w:rFonts w:ascii="Arial" w:hAnsi="Arial"/>
        </w:rPr>
        <w:t>that balance the oral microbiome. A balance microbiome can prevent oral diseases including oral</w:t>
      </w:r>
      <w:r>
        <w:rPr>
          <w:rFonts w:ascii="Arial" w:hAnsi="Arial"/>
        </w:rPr>
        <w:t xml:space="preserve"> </w:t>
      </w:r>
      <w:proofErr w:type="spellStart"/>
      <w:r w:rsidRPr="00A4068C">
        <w:rPr>
          <w:rFonts w:ascii="Arial" w:hAnsi="Arial"/>
        </w:rPr>
        <w:t>candidosis</w:t>
      </w:r>
      <w:proofErr w:type="spellEnd"/>
      <w:r w:rsidRPr="00A4068C">
        <w:rPr>
          <w:rFonts w:ascii="Arial" w:hAnsi="Arial"/>
        </w:rPr>
        <w:t>, dental caries and halitosis. Recent study has also shown that a balance oral microbiome can</w:t>
      </w:r>
      <w:r>
        <w:rPr>
          <w:rFonts w:ascii="Arial" w:hAnsi="Arial"/>
        </w:rPr>
        <w:t xml:space="preserve"> </w:t>
      </w:r>
      <w:r w:rsidRPr="00A4068C">
        <w:rPr>
          <w:rFonts w:ascii="Arial" w:hAnsi="Arial"/>
        </w:rPr>
        <w:t>reduce the severity of COVID-19 infection, indicating the relevance of the product. Our advance microencapsulation technique using alginate allows the slow release of the active compounds, which increases</w:t>
      </w:r>
      <w:r>
        <w:rPr>
          <w:rFonts w:ascii="Arial" w:hAnsi="Arial"/>
        </w:rPr>
        <w:t xml:space="preserve"> </w:t>
      </w:r>
      <w:r w:rsidRPr="00A4068C">
        <w:rPr>
          <w:rFonts w:ascii="Arial" w:hAnsi="Arial"/>
        </w:rPr>
        <w:t>the sensitivity of the product.</w:t>
      </w:r>
    </w:p>
    <w:p w14:paraId="5594CB04" w14:textId="7D0CE95C" w:rsidR="007A52FF" w:rsidRDefault="007A52FF" w:rsidP="007A52FF">
      <w:pPr>
        <w:pStyle w:val="Heading1"/>
        <w:spacing w:line="240" w:lineRule="auto"/>
      </w:pPr>
      <w:r>
        <w:rPr>
          <w:rFonts w:ascii="Arial" w:hAnsi="Arial"/>
          <w:sz w:val="22"/>
        </w:rPr>
        <w:t>Poster of Innovation (Photo)</w:t>
      </w:r>
    </w:p>
    <w:p w14:paraId="483D4DCA" w14:textId="1CAD006D" w:rsidR="007A52FF" w:rsidRDefault="007A52FF" w:rsidP="007A52FF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Minimum 1 Photo – JPG Format Max 2MB</w:t>
      </w:r>
    </w:p>
    <w:p w14:paraId="091BCD86" w14:textId="77611FF4" w:rsidR="007A52FF" w:rsidRDefault="007A52FF" w:rsidP="007A52FF">
      <w:pPr>
        <w:pStyle w:val="Heading1"/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IP Document Evidence (Copyright Document/Patent Document </w:t>
      </w:r>
      <w:r w:rsidR="005422D7">
        <w:rPr>
          <w:rFonts w:ascii="Arial" w:hAnsi="Arial"/>
          <w:sz w:val="22"/>
        </w:rPr>
        <w:t>– For Patent application Minimum must have Patent. File No.)</w:t>
      </w:r>
    </w:p>
    <w:p w14:paraId="6413C3E2" w14:textId="654E92D6" w:rsidR="005422D7" w:rsidRDefault="005422D7" w:rsidP="005422D7"/>
    <w:p w14:paraId="2127376A" w14:textId="0BF8405A" w:rsidR="005422D7" w:rsidRDefault="005422D7" w:rsidP="005422D7">
      <w:pPr>
        <w:pStyle w:val="Heading1"/>
        <w:spacing w:line="240" w:lineRule="auto"/>
      </w:pPr>
      <w:r>
        <w:rPr>
          <w:rFonts w:ascii="Arial" w:hAnsi="Arial"/>
          <w:sz w:val="22"/>
        </w:rPr>
        <w:lastRenderedPageBreak/>
        <w:t>Innovation Photo (Minimum 2)</w:t>
      </w:r>
    </w:p>
    <w:p w14:paraId="788598D9" w14:textId="3845B7A4" w:rsidR="005422D7" w:rsidRDefault="005422D7" w:rsidP="005422D7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Photo – JPG Format Max 2MB</w:t>
      </w:r>
    </w:p>
    <w:p w14:paraId="1263FE80" w14:textId="77777777" w:rsidR="005422D7" w:rsidRPr="005422D7" w:rsidRDefault="005422D7" w:rsidP="005422D7"/>
    <w:p w14:paraId="6F94105C" w14:textId="1E4489AB" w:rsidR="005422D7" w:rsidRDefault="005422D7" w:rsidP="005422D7"/>
    <w:p w14:paraId="46621C7E" w14:textId="77777777" w:rsidR="005422D7" w:rsidRPr="005422D7" w:rsidRDefault="005422D7" w:rsidP="005422D7"/>
    <w:p w14:paraId="5F7F760A" w14:textId="77777777" w:rsidR="005422D7" w:rsidRPr="005422D7" w:rsidRDefault="005422D7" w:rsidP="005422D7"/>
    <w:p w14:paraId="7595A65A" w14:textId="77777777" w:rsidR="007A52FF" w:rsidRDefault="007A52FF" w:rsidP="007A52FF">
      <w:pPr>
        <w:spacing w:line="240" w:lineRule="auto"/>
        <w:rPr>
          <w:rFonts w:ascii="Arial" w:hAnsi="Arial"/>
        </w:rPr>
      </w:pPr>
    </w:p>
    <w:p w14:paraId="27D77E4E" w14:textId="77777777" w:rsidR="007A52FF" w:rsidRDefault="007A52FF" w:rsidP="007A52FF">
      <w:pPr>
        <w:spacing w:line="240" w:lineRule="auto"/>
      </w:pPr>
    </w:p>
    <w:p w14:paraId="33F60960" w14:textId="77777777" w:rsidR="007A52FF" w:rsidRDefault="007A52FF" w:rsidP="007A52FF">
      <w:pPr>
        <w:spacing w:line="240" w:lineRule="auto"/>
      </w:pPr>
    </w:p>
    <w:p w14:paraId="012DB657" w14:textId="50D6A56B" w:rsidR="007A52FF" w:rsidRDefault="007A52FF">
      <w:pPr>
        <w:spacing w:line="240" w:lineRule="auto"/>
      </w:pPr>
    </w:p>
    <w:p w14:paraId="6B18B0B6" w14:textId="59C8F6A5" w:rsidR="00D42BA4" w:rsidRDefault="00D42BA4">
      <w:pPr>
        <w:spacing w:line="240" w:lineRule="auto"/>
      </w:pPr>
    </w:p>
    <w:sectPr w:rsidR="00D42BA4" w:rsidSect="000D20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72577812">
    <w:abstractNumId w:val="8"/>
  </w:num>
  <w:num w:numId="2" w16cid:durableId="1310279952">
    <w:abstractNumId w:val="6"/>
  </w:num>
  <w:num w:numId="3" w16cid:durableId="1294024408">
    <w:abstractNumId w:val="5"/>
  </w:num>
  <w:num w:numId="4" w16cid:durableId="1355227193">
    <w:abstractNumId w:val="4"/>
  </w:num>
  <w:num w:numId="5" w16cid:durableId="1162351676">
    <w:abstractNumId w:val="7"/>
  </w:num>
  <w:num w:numId="6" w16cid:durableId="1232471157">
    <w:abstractNumId w:val="3"/>
  </w:num>
  <w:num w:numId="7" w16cid:durableId="731540409">
    <w:abstractNumId w:val="2"/>
  </w:num>
  <w:num w:numId="8" w16cid:durableId="755591963">
    <w:abstractNumId w:val="1"/>
  </w:num>
  <w:num w:numId="9" w16cid:durableId="20395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A4804"/>
    <w:rsid w:val="000D2017"/>
    <w:rsid w:val="0015074B"/>
    <w:rsid w:val="0029639D"/>
    <w:rsid w:val="00326F90"/>
    <w:rsid w:val="005422D7"/>
    <w:rsid w:val="007A52FF"/>
    <w:rsid w:val="00861B22"/>
    <w:rsid w:val="00A22210"/>
    <w:rsid w:val="00A4068C"/>
    <w:rsid w:val="00A55A79"/>
    <w:rsid w:val="00A62ACA"/>
    <w:rsid w:val="00AA1D8D"/>
    <w:rsid w:val="00B47730"/>
    <w:rsid w:val="00BD0ADF"/>
    <w:rsid w:val="00CB0664"/>
    <w:rsid w:val="00D05CB5"/>
    <w:rsid w:val="00D23537"/>
    <w:rsid w:val="00D410FA"/>
    <w:rsid w:val="00D42BA4"/>
    <w:rsid w:val="00F4033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08CD8"/>
  <w14:defaultImageDpi w14:val="300"/>
  <w15:docId w15:val="{B4B59FF7-F13C-45CE-9FFB-E01138EA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E0680B-1312-4995-B4B8-9FEE0837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AZAM FAUZI BIN MOHD. SAID</cp:lastModifiedBy>
  <cp:revision>3</cp:revision>
  <dcterms:created xsi:type="dcterms:W3CDTF">2024-03-18T05:11:00Z</dcterms:created>
  <dcterms:modified xsi:type="dcterms:W3CDTF">2024-06-07T03:03:00Z</dcterms:modified>
  <cp:category/>
</cp:coreProperties>
</file>