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51BE" w14:textId="77777777" w:rsidR="00D42BA4" w:rsidRDefault="00000000" w:rsidP="00D23537">
      <w:pPr>
        <w:pStyle w:val="Title"/>
        <w:jc w:val="center"/>
      </w:pPr>
      <w:r>
        <w:rPr>
          <w:rFonts w:ascii="Arial" w:hAnsi="Arial"/>
          <w:b/>
          <w:sz w:val="22"/>
        </w:rPr>
        <w:t>Title of the Abstract</w:t>
      </w:r>
    </w:p>
    <w:p w14:paraId="2D70DC09" w14:textId="0B848CB0" w:rsidR="00D42BA4" w:rsidRDefault="00000000">
      <w:pPr>
        <w:spacing w:line="240" w:lineRule="auto"/>
        <w:jc w:val="center"/>
      </w:pPr>
      <w:r>
        <w:rPr>
          <w:rFonts w:ascii="Arial" w:hAnsi="Arial"/>
        </w:rPr>
        <w:t>Author One</w:t>
      </w:r>
      <w:r w:rsidRPr="000A4804">
        <w:rPr>
          <w:rFonts w:ascii="Arial" w:hAnsi="Arial"/>
          <w:vertAlign w:val="superscript"/>
        </w:rPr>
        <w:t>1</w:t>
      </w:r>
      <w:r>
        <w:rPr>
          <w:rFonts w:ascii="Arial" w:hAnsi="Arial"/>
        </w:rPr>
        <w:t>, Author Two</w:t>
      </w:r>
      <w:r w:rsidRPr="000A4804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, Supervisor Last</w:t>
      </w:r>
      <w:r w:rsidRPr="000A4804">
        <w:rPr>
          <w:rFonts w:ascii="Arial" w:hAnsi="Arial"/>
          <w:vertAlign w:val="superscript"/>
        </w:rPr>
        <w:t>2</w:t>
      </w:r>
    </w:p>
    <w:p w14:paraId="5DB62267" w14:textId="7715E632" w:rsidR="00D42BA4" w:rsidRDefault="000A4804">
      <w:pPr>
        <w:spacing w:line="240" w:lineRule="auto"/>
        <w:jc w:val="center"/>
        <w:rPr>
          <w:rFonts w:ascii="Arial" w:hAnsi="Arial"/>
        </w:rPr>
      </w:pPr>
      <w:r w:rsidRPr="000A4804">
        <w:rPr>
          <w:rFonts w:ascii="Arial" w:hAnsi="Arial"/>
          <w:vertAlign w:val="superscript"/>
        </w:rPr>
        <w:t>1</w:t>
      </w:r>
      <w:r>
        <w:rPr>
          <w:rFonts w:ascii="Arial" w:hAnsi="Arial"/>
        </w:rPr>
        <w:t>Department, Faculty, University</w:t>
      </w:r>
    </w:p>
    <w:p w14:paraId="5D380DF7" w14:textId="2D241D1D" w:rsidR="000A4804" w:rsidRDefault="000A4804" w:rsidP="000A4804">
      <w:pPr>
        <w:spacing w:line="240" w:lineRule="auto"/>
        <w:jc w:val="center"/>
      </w:pP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Department, Faculty, University</w:t>
      </w:r>
    </w:p>
    <w:p w14:paraId="16B29CDA" w14:textId="5A8A0CCA" w:rsidR="000A4804" w:rsidRDefault="000A4804" w:rsidP="00E23311">
      <w:pPr>
        <w:spacing w:line="240" w:lineRule="auto"/>
      </w:pPr>
    </w:p>
    <w:p w14:paraId="2F52C128" w14:textId="77777777" w:rsidR="00D42BA4" w:rsidRDefault="00000000">
      <w:pPr>
        <w:pStyle w:val="Heading1"/>
        <w:spacing w:line="240" w:lineRule="auto"/>
      </w:pPr>
      <w:r>
        <w:rPr>
          <w:rFonts w:ascii="Arial" w:hAnsi="Arial"/>
          <w:sz w:val="22"/>
        </w:rPr>
        <w:t>Introduction</w:t>
      </w:r>
    </w:p>
    <w:p w14:paraId="14C8D90D" w14:textId="77777777" w:rsidR="00D42BA4" w:rsidRDefault="00000000">
      <w:pPr>
        <w:spacing w:line="240" w:lineRule="auto"/>
      </w:pPr>
      <w:r>
        <w:rPr>
          <w:rFonts w:ascii="Arial" w:hAnsi="Arial"/>
        </w:rPr>
        <w:t>A brief description of the background of the study.</w:t>
      </w:r>
    </w:p>
    <w:p w14:paraId="783B8011" w14:textId="77777777" w:rsidR="00D42BA4" w:rsidRDefault="00000000">
      <w:pPr>
        <w:pStyle w:val="Heading1"/>
        <w:spacing w:line="240" w:lineRule="auto"/>
      </w:pPr>
      <w:r>
        <w:rPr>
          <w:rFonts w:ascii="Arial" w:hAnsi="Arial"/>
          <w:sz w:val="22"/>
        </w:rPr>
        <w:t>Aims</w:t>
      </w:r>
    </w:p>
    <w:p w14:paraId="1DACFCCC" w14:textId="77777777" w:rsidR="00D42BA4" w:rsidRDefault="00000000">
      <w:pPr>
        <w:spacing w:line="240" w:lineRule="auto"/>
      </w:pPr>
      <w:r>
        <w:rPr>
          <w:rFonts w:ascii="Arial" w:hAnsi="Arial"/>
        </w:rPr>
        <w:t>Objective of the study.</w:t>
      </w:r>
    </w:p>
    <w:p w14:paraId="106AD1E3" w14:textId="77777777" w:rsidR="00D42BA4" w:rsidRDefault="00000000">
      <w:pPr>
        <w:pStyle w:val="Heading1"/>
        <w:spacing w:line="240" w:lineRule="auto"/>
      </w:pPr>
      <w:r>
        <w:rPr>
          <w:rFonts w:ascii="Arial" w:hAnsi="Arial"/>
          <w:sz w:val="22"/>
        </w:rPr>
        <w:t>Methods</w:t>
      </w:r>
    </w:p>
    <w:p w14:paraId="6D02B8A5" w14:textId="77777777" w:rsidR="00D42BA4" w:rsidRDefault="00000000">
      <w:pPr>
        <w:spacing w:line="240" w:lineRule="auto"/>
      </w:pPr>
      <w:r>
        <w:rPr>
          <w:rFonts w:ascii="Arial" w:hAnsi="Arial"/>
        </w:rPr>
        <w:t>A brief description of the materials and experimental method used.</w:t>
      </w:r>
    </w:p>
    <w:p w14:paraId="1C728136" w14:textId="77777777" w:rsidR="00D42BA4" w:rsidRDefault="00000000">
      <w:pPr>
        <w:pStyle w:val="Heading1"/>
        <w:spacing w:line="240" w:lineRule="auto"/>
      </w:pPr>
      <w:r>
        <w:rPr>
          <w:rFonts w:ascii="Arial" w:hAnsi="Arial"/>
          <w:sz w:val="22"/>
        </w:rPr>
        <w:t>Results</w:t>
      </w:r>
    </w:p>
    <w:p w14:paraId="6FD3C46A" w14:textId="77777777" w:rsidR="00D42BA4" w:rsidRDefault="00000000">
      <w:pPr>
        <w:spacing w:line="240" w:lineRule="auto"/>
      </w:pPr>
      <w:r>
        <w:rPr>
          <w:rFonts w:ascii="Arial" w:hAnsi="Arial"/>
        </w:rPr>
        <w:t>The result should relate the observations and/or data collected during experiment/study.</w:t>
      </w:r>
    </w:p>
    <w:p w14:paraId="2A230182" w14:textId="77777777" w:rsidR="00D42BA4" w:rsidRDefault="00000000">
      <w:pPr>
        <w:pStyle w:val="Heading1"/>
        <w:spacing w:line="240" w:lineRule="auto"/>
      </w:pPr>
      <w:r>
        <w:rPr>
          <w:rFonts w:ascii="Arial" w:hAnsi="Arial"/>
          <w:sz w:val="22"/>
        </w:rPr>
        <w:t>Conclusion</w:t>
      </w:r>
    </w:p>
    <w:p w14:paraId="1BFD9A64" w14:textId="77777777" w:rsidR="00D42BA4" w:rsidRDefault="00000000">
      <w:pPr>
        <w:spacing w:line="240" w:lineRule="auto"/>
      </w:pPr>
      <w:r>
        <w:rPr>
          <w:rFonts w:ascii="Arial" w:hAnsi="Arial"/>
        </w:rPr>
        <w:t>A brief summary of the essentials results that are demonstrated by the data collected.</w:t>
      </w:r>
    </w:p>
    <w:p w14:paraId="6B18B0B6" w14:textId="5469FD01" w:rsidR="00D42BA4" w:rsidRDefault="00000000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Keywords: keyword1, keyword2, keyword3</w:t>
      </w:r>
      <w:r w:rsidR="0079128E">
        <w:rPr>
          <w:rFonts w:ascii="Arial" w:hAnsi="Arial"/>
        </w:rPr>
        <w:t>, keyword4, keyword5</w:t>
      </w:r>
    </w:p>
    <w:p w14:paraId="54C734D2" w14:textId="77777777" w:rsidR="00E23311" w:rsidRDefault="00E23311">
      <w:pPr>
        <w:spacing w:line="240" w:lineRule="auto"/>
        <w:rPr>
          <w:rFonts w:ascii="Arial" w:hAnsi="Arial"/>
        </w:rPr>
      </w:pPr>
    </w:p>
    <w:p w14:paraId="7B2C2CC7" w14:textId="0F6A118B" w:rsidR="00E23311" w:rsidRDefault="00E23311">
      <w:pPr>
        <w:spacing w:line="240" w:lineRule="auto"/>
      </w:pPr>
      <w:r>
        <w:rPr>
          <w:rFonts w:ascii="Arial" w:hAnsi="Arial"/>
        </w:rPr>
        <w:t>(Maximum length: 250 words)</w:t>
      </w:r>
    </w:p>
    <w:sectPr w:rsidR="00E23311" w:rsidSect="00B42E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08051448">
    <w:abstractNumId w:val="8"/>
  </w:num>
  <w:num w:numId="2" w16cid:durableId="46422184">
    <w:abstractNumId w:val="6"/>
  </w:num>
  <w:num w:numId="3" w16cid:durableId="1872113535">
    <w:abstractNumId w:val="5"/>
  </w:num>
  <w:num w:numId="4" w16cid:durableId="875772109">
    <w:abstractNumId w:val="4"/>
  </w:num>
  <w:num w:numId="5" w16cid:durableId="1289317662">
    <w:abstractNumId w:val="7"/>
  </w:num>
  <w:num w:numId="6" w16cid:durableId="102847135">
    <w:abstractNumId w:val="3"/>
  </w:num>
  <w:num w:numId="7" w16cid:durableId="2069378695">
    <w:abstractNumId w:val="2"/>
  </w:num>
  <w:num w:numId="8" w16cid:durableId="1443107611">
    <w:abstractNumId w:val="1"/>
  </w:num>
  <w:num w:numId="9" w16cid:durableId="56996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A4804"/>
    <w:rsid w:val="0015074B"/>
    <w:rsid w:val="0029639D"/>
    <w:rsid w:val="00326F90"/>
    <w:rsid w:val="0079128E"/>
    <w:rsid w:val="00A22210"/>
    <w:rsid w:val="00A62ACA"/>
    <w:rsid w:val="00AA1D8D"/>
    <w:rsid w:val="00B42E64"/>
    <w:rsid w:val="00B47730"/>
    <w:rsid w:val="00CB0664"/>
    <w:rsid w:val="00D05CB5"/>
    <w:rsid w:val="00D23537"/>
    <w:rsid w:val="00D410FA"/>
    <w:rsid w:val="00D42BA4"/>
    <w:rsid w:val="00E2331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08CD8"/>
  <w14:defaultImageDpi w14:val="300"/>
  <w15:docId w15:val="{B4B59FF7-F13C-45CE-9FFB-E01138EA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MZCA</cp:lastModifiedBy>
  <cp:revision>7</cp:revision>
  <dcterms:created xsi:type="dcterms:W3CDTF">2013-12-23T23:15:00Z</dcterms:created>
  <dcterms:modified xsi:type="dcterms:W3CDTF">2024-03-18T06:03:00Z</dcterms:modified>
  <cp:category/>
</cp:coreProperties>
</file>